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46" w:rsidRPr="002F5BDF" w:rsidRDefault="00604C50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  <w:t xml:space="preserve">                            </w:t>
      </w:r>
      <w:r w:rsidR="006F5846">
        <w:rPr>
          <w:rFonts w:eastAsia="Times New Roman"/>
          <w:szCs w:val="24"/>
          <w:lang w:val="uk-UA"/>
        </w:rPr>
        <w:t>ЗАТВЕРДЖЕНО</w:t>
      </w:r>
    </w:p>
    <w:p w:rsidR="006F5846" w:rsidRDefault="006F5846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 w:rsidRPr="002F5BDF">
        <w:rPr>
          <w:rFonts w:eastAsia="Times New Roman"/>
          <w:szCs w:val="24"/>
        </w:rPr>
        <w:t xml:space="preserve">наказ </w:t>
      </w:r>
      <w:proofErr w:type="spellStart"/>
      <w:r w:rsidRPr="002F5BDF">
        <w:rPr>
          <w:rFonts w:eastAsia="Times New Roman"/>
          <w:szCs w:val="24"/>
        </w:rPr>
        <w:t>керівника</w:t>
      </w:r>
      <w:proofErr w:type="spellEnd"/>
      <w:r w:rsidRPr="002F5BDF">
        <w:rPr>
          <w:rFonts w:eastAsia="Times New Roman"/>
          <w:szCs w:val="24"/>
        </w:rPr>
        <w:t xml:space="preserve"> </w:t>
      </w:r>
      <w:proofErr w:type="spellStart"/>
      <w:r w:rsidRPr="002F5BDF">
        <w:rPr>
          <w:rFonts w:eastAsia="Times New Roman"/>
          <w:szCs w:val="24"/>
        </w:rPr>
        <w:t>апарату</w:t>
      </w:r>
      <w:proofErr w:type="spellEnd"/>
      <w:r w:rsidRPr="002F5BDF">
        <w:rPr>
          <w:rFonts w:eastAsia="Times New Roman"/>
          <w:szCs w:val="24"/>
        </w:rPr>
        <w:t xml:space="preserve"> </w:t>
      </w:r>
    </w:p>
    <w:p w:rsidR="006F5846" w:rsidRDefault="006F5846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  <w:t xml:space="preserve">Кобеляцького районного </w:t>
      </w:r>
      <w:r w:rsidRPr="002F5BDF">
        <w:rPr>
          <w:rFonts w:eastAsia="Times New Roman"/>
          <w:szCs w:val="24"/>
        </w:rPr>
        <w:t>суду</w:t>
      </w:r>
    </w:p>
    <w:p w:rsidR="006F5846" w:rsidRPr="002F5BDF" w:rsidRDefault="006F5846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  <w:t xml:space="preserve">Полтавської області </w:t>
      </w:r>
    </w:p>
    <w:p w:rsidR="006F5846" w:rsidRDefault="006F5846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 </w:t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</w:r>
      <w:r>
        <w:rPr>
          <w:rFonts w:eastAsia="Times New Roman"/>
          <w:szCs w:val="24"/>
          <w:lang w:val="uk-UA"/>
        </w:rPr>
        <w:tab/>
        <w:t>31.01.</w:t>
      </w:r>
      <w:r w:rsidRPr="00A835AE">
        <w:rPr>
          <w:rFonts w:eastAsia="Times New Roman"/>
          <w:szCs w:val="24"/>
          <w:lang w:val="uk-UA"/>
        </w:rPr>
        <w:t>202</w:t>
      </w:r>
      <w:r>
        <w:rPr>
          <w:rFonts w:eastAsia="Times New Roman"/>
          <w:szCs w:val="24"/>
          <w:lang w:val="uk-UA"/>
        </w:rPr>
        <w:t>2</w:t>
      </w:r>
      <w:r w:rsidRPr="00A835AE">
        <w:rPr>
          <w:rFonts w:eastAsia="Times New Roman"/>
          <w:szCs w:val="24"/>
          <w:lang w:val="uk-UA"/>
        </w:rPr>
        <w:t xml:space="preserve"> № </w:t>
      </w:r>
      <w:r>
        <w:rPr>
          <w:rFonts w:eastAsia="Times New Roman"/>
          <w:szCs w:val="24"/>
          <w:lang w:val="uk-UA"/>
        </w:rPr>
        <w:t xml:space="preserve">3 </w:t>
      </w:r>
      <w:r w:rsidRPr="00A835AE">
        <w:rPr>
          <w:rFonts w:eastAsia="Times New Roman"/>
          <w:szCs w:val="24"/>
          <w:lang w:val="uk-UA"/>
        </w:rPr>
        <w:t>/од</w:t>
      </w:r>
    </w:p>
    <w:p w:rsidR="006F5846" w:rsidRPr="002F5BDF" w:rsidRDefault="006F5846" w:rsidP="006F5846">
      <w:pPr>
        <w:shd w:val="clear" w:color="auto" w:fill="FFFFFF"/>
        <w:jc w:val="both"/>
        <w:rPr>
          <w:rFonts w:eastAsia="Times New Roman"/>
          <w:szCs w:val="24"/>
          <w:lang w:val="uk-UA"/>
        </w:rPr>
      </w:pPr>
    </w:p>
    <w:p w:rsidR="006F5846" w:rsidRPr="00A835AE" w:rsidRDefault="006F5846" w:rsidP="006F5846">
      <w:pPr>
        <w:shd w:val="clear" w:color="auto" w:fill="FFFFFF"/>
        <w:ind w:left="448" w:right="448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УМОВИ </w:t>
      </w:r>
    </w:p>
    <w:p w:rsidR="006F5846" w:rsidRDefault="006F5846" w:rsidP="006F584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проведення конкурсу </w:t>
      </w:r>
      <w:r w:rsidRPr="00AA5986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посаду </w:t>
      </w:r>
    </w:p>
    <w:p w:rsidR="006F5846" w:rsidRDefault="006F5846" w:rsidP="006F584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A59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державної служби категорії  В» - </w:t>
      </w:r>
      <w:r w:rsidRPr="00AA5986">
        <w:rPr>
          <w:b/>
          <w:sz w:val="28"/>
          <w:szCs w:val="28"/>
          <w:lang w:val="uk-UA"/>
        </w:rPr>
        <w:t xml:space="preserve">секретаря судового засідання </w:t>
      </w:r>
    </w:p>
    <w:p w:rsidR="006F5846" w:rsidRPr="00AA5986" w:rsidRDefault="006F5846" w:rsidP="006F584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Кобеляцького </w:t>
      </w:r>
      <w:r w:rsidRPr="00AA5986">
        <w:rPr>
          <w:b/>
          <w:sz w:val="28"/>
          <w:szCs w:val="28"/>
          <w:lang w:val="uk-UA"/>
        </w:rPr>
        <w:t>районного суду Полтавської області</w:t>
      </w:r>
      <w:r w:rsidRPr="00AA5986">
        <w:rPr>
          <w:rFonts w:eastAsia="Times New Roman"/>
          <w:b/>
          <w:bCs/>
          <w:sz w:val="28"/>
          <w:szCs w:val="28"/>
        </w:rPr>
        <w:t xml:space="preserve"> </w:t>
      </w:r>
    </w:p>
    <w:p w:rsidR="006F5846" w:rsidRPr="00AA5986" w:rsidRDefault="006F5846" w:rsidP="006F5846">
      <w:pPr>
        <w:shd w:val="clear" w:color="auto" w:fill="FFFFFF"/>
        <w:ind w:left="448" w:right="448"/>
        <w:jc w:val="center"/>
        <w:rPr>
          <w:rFonts w:eastAsia="Times New Roman"/>
          <w:sz w:val="28"/>
          <w:szCs w:val="28"/>
          <w:lang w:val="uk-UA"/>
        </w:rPr>
      </w:pPr>
    </w:p>
    <w:p w:rsidR="006F5846" w:rsidRDefault="006F5846" w:rsidP="006F5846">
      <w:pPr>
        <w:rPr>
          <w:sz w:val="2"/>
          <w:szCs w:val="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6F5846" w:rsidRPr="00D51EFB" w:rsidTr="00D41596">
        <w:tc>
          <w:tcPr>
            <w:tcW w:w="10031" w:type="dxa"/>
            <w:gridSpan w:val="3"/>
          </w:tcPr>
          <w:p w:rsidR="006F5846" w:rsidRPr="00C65276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C65276">
              <w:rPr>
                <w:b/>
                <w:szCs w:val="24"/>
                <w:lang w:val="uk-UA"/>
              </w:rPr>
              <w:t xml:space="preserve">Загальні умови </w:t>
            </w:r>
          </w:p>
        </w:tc>
      </w:tr>
      <w:tr w:rsidR="006F5846" w:rsidRPr="006F5846" w:rsidTr="00D41596">
        <w:tc>
          <w:tcPr>
            <w:tcW w:w="3369" w:type="dxa"/>
            <w:gridSpan w:val="2"/>
          </w:tcPr>
          <w:p w:rsidR="006F5846" w:rsidRPr="00C65276" w:rsidRDefault="006F5846" w:rsidP="00D41596">
            <w:pPr>
              <w:spacing w:line="302" w:lineRule="exact"/>
              <w:rPr>
                <w:b/>
                <w:szCs w:val="24"/>
                <w:lang w:val="uk-UA"/>
              </w:rPr>
            </w:pPr>
            <w:r w:rsidRPr="00C65276">
              <w:rPr>
                <w:b/>
                <w:szCs w:val="24"/>
                <w:lang w:val="uk-UA"/>
              </w:rPr>
              <w:t>Посадові обов’язки</w:t>
            </w:r>
          </w:p>
        </w:tc>
        <w:tc>
          <w:tcPr>
            <w:tcW w:w="6662" w:type="dxa"/>
          </w:tcPr>
          <w:p w:rsidR="006F5846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proofErr w:type="spellStart"/>
            <w:r w:rsidRPr="00070E7C">
              <w:rPr>
                <w:rFonts w:eastAsia="Times New Roman"/>
                <w:szCs w:val="24"/>
              </w:rPr>
              <w:t>Здійснює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виклики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070E7C">
              <w:rPr>
                <w:rFonts w:eastAsia="Times New Roman"/>
                <w:szCs w:val="24"/>
              </w:rPr>
              <w:t>повідомлення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в справах, </w:t>
            </w:r>
            <w:proofErr w:type="spellStart"/>
            <w:r w:rsidRPr="00070E7C">
              <w:rPr>
                <w:rFonts w:eastAsia="Times New Roman"/>
                <w:szCs w:val="24"/>
              </w:rPr>
              <w:t>які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знаходяться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оформлює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заявки до </w:t>
            </w:r>
            <w:proofErr w:type="spellStart"/>
            <w:r w:rsidRPr="00070E7C">
              <w:rPr>
                <w:rFonts w:eastAsia="Times New Roman"/>
                <w:szCs w:val="24"/>
              </w:rPr>
              <w:t>органів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внутрішніх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справ, </w:t>
            </w:r>
            <w:proofErr w:type="spellStart"/>
            <w:r w:rsidRPr="00070E7C">
              <w:rPr>
                <w:rFonts w:eastAsia="Times New Roman"/>
                <w:szCs w:val="24"/>
              </w:rPr>
              <w:t>адміністрації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місць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ув</w:t>
            </w:r>
            <w:r>
              <w:rPr>
                <w:rFonts w:eastAsia="Times New Roman"/>
                <w:szCs w:val="24"/>
              </w:rPr>
              <w:t>’язнення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про доставку до суду </w:t>
            </w:r>
            <w:proofErr w:type="spellStart"/>
            <w:r w:rsidRPr="00070E7C">
              <w:rPr>
                <w:rFonts w:eastAsia="Times New Roman"/>
                <w:szCs w:val="24"/>
              </w:rPr>
              <w:t>затриманих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070E7C">
              <w:rPr>
                <w:rFonts w:eastAsia="Times New Roman"/>
                <w:szCs w:val="24"/>
              </w:rPr>
              <w:t>обвинувачених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осіб</w:t>
            </w:r>
            <w:proofErr w:type="spellEnd"/>
            <w:r w:rsidRPr="00070E7C">
              <w:rPr>
                <w:rFonts w:eastAsia="Times New Roman"/>
                <w:szCs w:val="24"/>
              </w:rPr>
              <w:t>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iCs/>
                <w:szCs w:val="22"/>
                <w:lang w:val="uk-UA"/>
              </w:rPr>
              <w:t>-</w:t>
            </w:r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Здійснює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перевірку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осіб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які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викликані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в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судове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засідання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070E7C">
              <w:rPr>
                <w:rFonts w:eastAsia="Times New Roman"/>
                <w:szCs w:val="24"/>
              </w:rPr>
              <w:t>зазначає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на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повістках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час </w:t>
            </w:r>
            <w:proofErr w:type="spellStart"/>
            <w:r w:rsidRPr="00070E7C">
              <w:rPr>
                <w:rFonts w:eastAsia="Times New Roman"/>
                <w:szCs w:val="24"/>
              </w:rPr>
              <w:t>перебування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особи в </w:t>
            </w:r>
            <w:proofErr w:type="spellStart"/>
            <w:r w:rsidRPr="00070E7C">
              <w:rPr>
                <w:rFonts w:eastAsia="Times New Roman"/>
                <w:szCs w:val="24"/>
              </w:rPr>
              <w:t>суді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070E7C">
              <w:rPr>
                <w:rFonts w:eastAsia="Times New Roman"/>
                <w:szCs w:val="24"/>
              </w:rPr>
              <w:t>Перевіряє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присутність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і </w:t>
            </w:r>
            <w:proofErr w:type="spellStart"/>
            <w:r w:rsidRPr="00070E7C">
              <w:rPr>
                <w:rFonts w:eastAsia="Times New Roman"/>
                <w:szCs w:val="24"/>
              </w:rPr>
              <w:t>з’ясовує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відсутність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осіб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викликаних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070E7C">
              <w:rPr>
                <w:rFonts w:eastAsia="Times New Roman"/>
                <w:szCs w:val="24"/>
              </w:rPr>
              <w:t>до суду</w:t>
            </w:r>
            <w:proofErr w:type="gram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доповідає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про </w:t>
            </w:r>
            <w:proofErr w:type="spellStart"/>
            <w:r w:rsidRPr="00070E7C">
              <w:rPr>
                <w:rFonts w:eastAsia="Times New Roman"/>
                <w:szCs w:val="24"/>
              </w:rPr>
              <w:t>це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головуючому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.                   </w:t>
            </w:r>
            <w:proofErr w:type="spellStart"/>
            <w:r w:rsidRPr="00070E7C">
              <w:rPr>
                <w:rFonts w:eastAsia="Times New Roman"/>
                <w:szCs w:val="24"/>
              </w:rPr>
              <w:t>Забезпечує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фіксування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судового </w:t>
            </w:r>
            <w:proofErr w:type="spellStart"/>
            <w:r w:rsidRPr="00070E7C">
              <w:rPr>
                <w:rFonts w:eastAsia="Times New Roman"/>
                <w:szCs w:val="24"/>
              </w:rPr>
              <w:t>процесу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(судового </w:t>
            </w:r>
            <w:proofErr w:type="spellStart"/>
            <w:r w:rsidRPr="00070E7C">
              <w:rPr>
                <w:rFonts w:eastAsia="Times New Roman"/>
                <w:szCs w:val="24"/>
              </w:rPr>
              <w:t>засідання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) за </w:t>
            </w:r>
            <w:proofErr w:type="spellStart"/>
            <w:r w:rsidRPr="00070E7C">
              <w:rPr>
                <w:rFonts w:eastAsia="Times New Roman"/>
                <w:szCs w:val="24"/>
              </w:rPr>
              <w:t>допомогою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технічних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засобів</w:t>
            </w:r>
            <w:proofErr w:type="spellEnd"/>
            <w:r w:rsidRPr="00070E7C">
              <w:rPr>
                <w:rFonts w:eastAsia="Times New Roman"/>
                <w:szCs w:val="24"/>
              </w:rPr>
              <w:t>. </w:t>
            </w:r>
            <w:proofErr w:type="spellStart"/>
            <w:r w:rsidRPr="00070E7C">
              <w:rPr>
                <w:rFonts w:eastAsia="Times New Roman"/>
                <w:szCs w:val="24"/>
              </w:rPr>
              <w:t>Здійснює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поточний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контроль </w:t>
            </w:r>
            <w:proofErr w:type="spellStart"/>
            <w:r w:rsidRPr="00070E7C">
              <w:rPr>
                <w:rFonts w:eastAsia="Times New Roman"/>
                <w:szCs w:val="24"/>
              </w:rPr>
              <w:t>якості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звуку і </w:t>
            </w:r>
            <w:proofErr w:type="spellStart"/>
            <w:r w:rsidRPr="00070E7C">
              <w:rPr>
                <w:rFonts w:eastAsia="Times New Roman"/>
                <w:szCs w:val="24"/>
              </w:rPr>
              <w:t>відео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контроль </w:t>
            </w:r>
            <w:proofErr w:type="spellStart"/>
            <w:r w:rsidRPr="00070E7C">
              <w:rPr>
                <w:rFonts w:eastAsia="Times New Roman"/>
                <w:szCs w:val="24"/>
              </w:rPr>
              <w:t>працездатності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технічних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засобів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відеозапису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шляхом </w:t>
            </w:r>
            <w:proofErr w:type="spellStart"/>
            <w:r w:rsidRPr="00070E7C">
              <w:rPr>
                <w:rFonts w:eastAsia="Times New Roman"/>
                <w:szCs w:val="24"/>
              </w:rPr>
              <w:t>спостереження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за </w:t>
            </w:r>
            <w:proofErr w:type="spellStart"/>
            <w:r w:rsidRPr="00070E7C">
              <w:rPr>
                <w:rFonts w:eastAsia="Times New Roman"/>
                <w:szCs w:val="24"/>
              </w:rPr>
              <w:t>їх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роботою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під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час </w:t>
            </w:r>
            <w:proofErr w:type="spellStart"/>
            <w:r w:rsidRPr="00070E7C">
              <w:rPr>
                <w:rFonts w:eastAsia="Times New Roman"/>
                <w:szCs w:val="24"/>
              </w:rPr>
              <w:t>відеоконференції</w:t>
            </w:r>
            <w:proofErr w:type="spellEnd"/>
            <w:r w:rsidRPr="00070E7C">
              <w:rPr>
                <w:rFonts w:eastAsia="Times New Roman"/>
                <w:szCs w:val="24"/>
              </w:rPr>
              <w:t>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Забезпечення</w:t>
            </w:r>
            <w:proofErr w:type="spellEnd"/>
            <w:r w:rsidRPr="00F81380">
              <w:rPr>
                <w:szCs w:val="24"/>
              </w:rPr>
              <w:t xml:space="preserve"> контролю за </w:t>
            </w:r>
            <w:proofErr w:type="spellStart"/>
            <w:r w:rsidRPr="00F81380">
              <w:rPr>
                <w:szCs w:val="24"/>
              </w:rPr>
              <w:t>повним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фіксуванням</w:t>
            </w:r>
            <w:proofErr w:type="spellEnd"/>
            <w:r w:rsidRPr="00F81380">
              <w:rPr>
                <w:szCs w:val="24"/>
              </w:rPr>
              <w:t xml:space="preserve"> судового </w:t>
            </w:r>
            <w:proofErr w:type="spellStart"/>
            <w:r w:rsidRPr="00F81380">
              <w:rPr>
                <w:szCs w:val="24"/>
              </w:rPr>
              <w:t>засідання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технічними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засобами</w:t>
            </w:r>
            <w:proofErr w:type="spellEnd"/>
            <w:r w:rsidRPr="00F81380">
              <w:rPr>
                <w:szCs w:val="24"/>
              </w:rPr>
              <w:t xml:space="preserve"> і </w:t>
            </w:r>
            <w:proofErr w:type="spellStart"/>
            <w:r w:rsidRPr="00F81380">
              <w:rPr>
                <w:szCs w:val="24"/>
              </w:rPr>
              <w:t>проведенням</w:t>
            </w:r>
            <w:proofErr w:type="spellEnd"/>
            <w:r w:rsidRPr="00F81380">
              <w:rPr>
                <w:szCs w:val="24"/>
              </w:rPr>
              <w:t xml:space="preserve"> судового </w:t>
            </w:r>
            <w:proofErr w:type="spellStart"/>
            <w:r w:rsidRPr="00F81380">
              <w:rPr>
                <w:szCs w:val="24"/>
              </w:rPr>
              <w:t>засідання</w:t>
            </w:r>
            <w:proofErr w:type="spellEnd"/>
            <w:r w:rsidRPr="00F81380">
              <w:rPr>
                <w:szCs w:val="24"/>
              </w:rPr>
              <w:t xml:space="preserve"> в </w:t>
            </w:r>
            <w:proofErr w:type="spellStart"/>
            <w:r w:rsidRPr="00F81380">
              <w:rPr>
                <w:szCs w:val="24"/>
              </w:rPr>
              <w:t>режимі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відеоконференції</w:t>
            </w:r>
            <w:proofErr w:type="spellEnd"/>
            <w:r w:rsidRPr="00F81380">
              <w:rPr>
                <w:szCs w:val="24"/>
              </w:rPr>
              <w:t xml:space="preserve">, </w:t>
            </w:r>
            <w:proofErr w:type="spellStart"/>
            <w:r w:rsidRPr="00F81380">
              <w:rPr>
                <w:szCs w:val="24"/>
              </w:rPr>
              <w:t>ведення</w:t>
            </w:r>
            <w:proofErr w:type="spellEnd"/>
            <w:r w:rsidRPr="00F81380">
              <w:rPr>
                <w:szCs w:val="24"/>
              </w:rPr>
              <w:t xml:space="preserve"> журналу (протоколу) </w:t>
            </w:r>
            <w:proofErr w:type="spellStart"/>
            <w:r w:rsidRPr="00F81380">
              <w:rPr>
                <w:szCs w:val="24"/>
              </w:rPr>
              <w:t>судових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засідань</w:t>
            </w:r>
            <w:proofErr w:type="spellEnd"/>
            <w:r w:rsidRPr="00F81380">
              <w:rPr>
                <w:szCs w:val="24"/>
              </w:rPr>
              <w:t>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-</w:t>
            </w:r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Виготовлення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копій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судових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рішень</w:t>
            </w:r>
            <w:proofErr w:type="spellEnd"/>
            <w:r w:rsidRPr="00F81380">
              <w:rPr>
                <w:szCs w:val="24"/>
              </w:rPr>
              <w:t xml:space="preserve">, </w:t>
            </w:r>
            <w:proofErr w:type="spellStart"/>
            <w:r w:rsidRPr="00F81380">
              <w:rPr>
                <w:szCs w:val="24"/>
              </w:rPr>
              <w:t>засвідчення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копій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судових</w:t>
            </w:r>
            <w:proofErr w:type="spellEnd"/>
            <w:r w:rsidRPr="00F81380">
              <w:rPr>
                <w:szCs w:val="24"/>
              </w:rPr>
              <w:t xml:space="preserve"> </w:t>
            </w:r>
            <w:proofErr w:type="spellStart"/>
            <w:r w:rsidRPr="00F81380">
              <w:rPr>
                <w:szCs w:val="24"/>
              </w:rPr>
              <w:t>рішень</w:t>
            </w:r>
            <w:proofErr w:type="spellEnd"/>
            <w:r w:rsidRPr="00F81380">
              <w:rPr>
                <w:szCs w:val="24"/>
              </w:rPr>
              <w:t xml:space="preserve"> (</w:t>
            </w:r>
            <w:proofErr w:type="spellStart"/>
            <w:r w:rsidRPr="00F81380">
              <w:rPr>
                <w:szCs w:val="24"/>
              </w:rPr>
              <w:t>документів</w:t>
            </w:r>
            <w:proofErr w:type="spellEnd"/>
            <w:r w:rsidRPr="00F81380">
              <w:rPr>
                <w:szCs w:val="24"/>
              </w:rPr>
              <w:t>).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  <w:lang w:val="uk-UA"/>
              </w:rPr>
              <w:t>-</w:t>
            </w:r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Здійснює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вручення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направлення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копій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рішень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іншої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кореспонденції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сторонам та </w:t>
            </w:r>
            <w:proofErr w:type="spellStart"/>
            <w:r w:rsidRPr="00070E7C">
              <w:rPr>
                <w:rFonts w:eastAsia="Times New Roman"/>
                <w:szCs w:val="24"/>
              </w:rPr>
              <w:t>іншим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особам, </w:t>
            </w:r>
            <w:proofErr w:type="spellStart"/>
            <w:r w:rsidRPr="00070E7C">
              <w:rPr>
                <w:rFonts w:eastAsia="Times New Roman"/>
                <w:szCs w:val="24"/>
              </w:rPr>
              <w:t>які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беруть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участь у </w:t>
            </w:r>
            <w:proofErr w:type="spellStart"/>
            <w:r w:rsidRPr="00070E7C">
              <w:rPr>
                <w:rFonts w:eastAsia="Times New Roman"/>
                <w:szCs w:val="24"/>
              </w:rPr>
              <w:t>розгляді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справи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Cs w:val="24"/>
              </w:rPr>
              <w:t>Здійснює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формування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Cs w:val="24"/>
              </w:rPr>
              <w:t>розміщення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списків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справ, </w:t>
            </w:r>
            <w:proofErr w:type="spellStart"/>
            <w:r w:rsidRPr="00070E7C">
              <w:rPr>
                <w:rFonts w:eastAsia="Times New Roman"/>
                <w:szCs w:val="24"/>
              </w:rPr>
              <w:t>призначених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до </w:t>
            </w:r>
            <w:proofErr w:type="spellStart"/>
            <w:r w:rsidRPr="00070E7C">
              <w:rPr>
                <w:rFonts w:eastAsia="Times New Roman"/>
                <w:szCs w:val="24"/>
              </w:rPr>
              <w:t>розгляду</w:t>
            </w:r>
            <w:proofErr w:type="spellEnd"/>
            <w:r w:rsidRPr="00070E7C">
              <w:rPr>
                <w:rFonts w:eastAsia="Times New Roman"/>
                <w:szCs w:val="24"/>
              </w:rPr>
              <w:t>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Оформлює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матеріали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закінчених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справ, </w:t>
            </w:r>
            <w:proofErr w:type="spellStart"/>
            <w:r w:rsidRPr="00070E7C">
              <w:rPr>
                <w:rFonts w:eastAsia="Times New Roman"/>
                <w:szCs w:val="24"/>
              </w:rPr>
              <w:t>що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перебувають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070E7C">
              <w:rPr>
                <w:rFonts w:eastAsia="Times New Roman"/>
                <w:szCs w:val="24"/>
              </w:rPr>
              <w:t>здійснює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їх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передачу до </w:t>
            </w:r>
            <w:proofErr w:type="spellStart"/>
            <w:r w:rsidRPr="00070E7C">
              <w:rPr>
                <w:rFonts w:eastAsia="Times New Roman"/>
                <w:szCs w:val="24"/>
              </w:rPr>
              <w:t>канцелярії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суду.</w:t>
            </w:r>
          </w:p>
          <w:p w:rsidR="006F5846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Сканує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матеріали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справ (</w:t>
            </w:r>
            <w:proofErr w:type="spellStart"/>
            <w:r w:rsidRPr="00070E7C">
              <w:rPr>
                <w:rFonts w:eastAsia="Times New Roman"/>
                <w:szCs w:val="24"/>
              </w:rPr>
              <w:t>кримінальних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проваджень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) та </w:t>
            </w:r>
            <w:proofErr w:type="spellStart"/>
            <w:r w:rsidRPr="00070E7C">
              <w:rPr>
                <w:rFonts w:eastAsia="Times New Roman"/>
                <w:szCs w:val="24"/>
              </w:rPr>
              <w:t>приєднує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їх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до </w:t>
            </w:r>
            <w:proofErr w:type="spellStart"/>
            <w:r w:rsidRPr="00070E7C">
              <w:rPr>
                <w:rFonts w:eastAsia="Times New Roman"/>
                <w:szCs w:val="24"/>
              </w:rPr>
              <w:t>обліково-статистичної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картки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відповідної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судової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справи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070E7C">
              <w:rPr>
                <w:rFonts w:eastAsia="Times New Roman"/>
                <w:szCs w:val="24"/>
              </w:rPr>
              <w:t>кримінального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) в </w:t>
            </w:r>
            <w:proofErr w:type="spellStart"/>
            <w:r w:rsidRPr="00070E7C">
              <w:rPr>
                <w:rFonts w:eastAsia="Times New Roman"/>
                <w:szCs w:val="24"/>
              </w:rPr>
              <w:t>Автоматизованій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системі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документообігу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суду в </w:t>
            </w:r>
            <w:proofErr w:type="spellStart"/>
            <w:r w:rsidRPr="00070E7C">
              <w:rPr>
                <w:rFonts w:eastAsia="Times New Roman"/>
                <w:szCs w:val="24"/>
              </w:rPr>
              <w:t>період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перебування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справи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070E7C">
              <w:rPr>
                <w:rFonts w:eastAsia="Times New Roman"/>
                <w:szCs w:val="24"/>
              </w:rPr>
              <w:t>кримінального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) в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судді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. Вносить до ОСК АСДС </w:t>
            </w:r>
            <w:proofErr w:type="spellStart"/>
            <w:r w:rsidRPr="00070E7C">
              <w:rPr>
                <w:rFonts w:eastAsia="Times New Roman"/>
                <w:szCs w:val="24"/>
              </w:rPr>
              <w:t>необхідну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інформації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що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стосується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розгляду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судової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справи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під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час </w:t>
            </w:r>
            <w:proofErr w:type="spellStart"/>
            <w:r w:rsidRPr="00070E7C">
              <w:rPr>
                <w:rFonts w:eastAsia="Times New Roman"/>
                <w:szCs w:val="24"/>
              </w:rPr>
              <w:t>перебування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справи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proofErr w:type="gramStart"/>
            <w:r w:rsidRPr="00070E7C">
              <w:rPr>
                <w:rFonts w:eastAsia="Times New Roman"/>
                <w:szCs w:val="24"/>
              </w:rPr>
              <w:t>судді</w:t>
            </w:r>
            <w:proofErr w:type="spellEnd"/>
            <w:r w:rsidRPr="00070E7C">
              <w:rPr>
                <w:rFonts w:eastAsia="Times New Roman"/>
                <w:szCs w:val="24"/>
              </w:rPr>
              <w:t>  (</w:t>
            </w:r>
            <w:proofErr w:type="spellStart"/>
            <w:proofErr w:type="gramEnd"/>
            <w:r w:rsidRPr="00070E7C">
              <w:rPr>
                <w:rFonts w:eastAsia="Times New Roman"/>
                <w:szCs w:val="24"/>
              </w:rPr>
              <w:t>призначення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до </w:t>
            </w:r>
            <w:proofErr w:type="spellStart"/>
            <w:r w:rsidRPr="00070E7C">
              <w:rPr>
                <w:rFonts w:eastAsia="Times New Roman"/>
                <w:szCs w:val="24"/>
              </w:rPr>
              <w:t>підготовчого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судового </w:t>
            </w:r>
            <w:proofErr w:type="spellStart"/>
            <w:r w:rsidRPr="00070E7C">
              <w:rPr>
                <w:rFonts w:eastAsia="Times New Roman"/>
                <w:szCs w:val="24"/>
              </w:rPr>
              <w:t>засідання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судового </w:t>
            </w:r>
            <w:proofErr w:type="spellStart"/>
            <w:r w:rsidRPr="00070E7C">
              <w:rPr>
                <w:rFonts w:eastAsia="Times New Roman"/>
                <w:szCs w:val="24"/>
              </w:rPr>
              <w:t>засідання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перенесення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відкладення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зупинення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070E7C">
              <w:rPr>
                <w:rFonts w:eastAsia="Times New Roman"/>
                <w:szCs w:val="24"/>
              </w:rPr>
              <w:t>відновлення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провадження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тощо</w:t>
            </w:r>
            <w:proofErr w:type="spellEnd"/>
            <w:r w:rsidRPr="00070E7C">
              <w:rPr>
                <w:rFonts w:eastAsia="Times New Roman"/>
                <w:szCs w:val="24"/>
              </w:rPr>
              <w:t>).</w:t>
            </w:r>
          </w:p>
          <w:p w:rsidR="006F5846" w:rsidRPr="00AB7C50" w:rsidRDefault="006F5846" w:rsidP="00D41596">
            <w:pPr>
              <w:tabs>
                <w:tab w:val="left" w:pos="0"/>
              </w:tabs>
              <w:jc w:val="both"/>
              <w:rPr>
                <w:rFonts w:eastAsia="Times New Roman"/>
                <w:szCs w:val="24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Виготовляє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виконавчі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листи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у справах, за </w:t>
            </w:r>
            <w:proofErr w:type="spellStart"/>
            <w:r w:rsidRPr="00070E7C">
              <w:rPr>
                <w:rFonts w:eastAsia="Times New Roman"/>
                <w:szCs w:val="24"/>
              </w:rPr>
              <w:t>якими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передбачено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негайне</w:t>
            </w:r>
            <w:proofErr w:type="spellEnd"/>
            <w:r w:rsidRPr="00070E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70E7C">
              <w:rPr>
                <w:rFonts w:eastAsia="Times New Roman"/>
                <w:szCs w:val="24"/>
              </w:rPr>
              <w:t>виконання</w:t>
            </w:r>
            <w:proofErr w:type="spellEnd"/>
            <w:r w:rsidRPr="00070E7C">
              <w:rPr>
                <w:rFonts w:eastAsia="Times New Roman"/>
                <w:szCs w:val="24"/>
              </w:rPr>
              <w:t>.</w:t>
            </w:r>
          </w:p>
          <w:p w:rsidR="006F5846" w:rsidRPr="00AB7C50" w:rsidRDefault="006F5846" w:rsidP="00D41596">
            <w:pPr>
              <w:tabs>
                <w:tab w:val="left" w:pos="0"/>
              </w:tabs>
              <w:jc w:val="both"/>
              <w:rPr>
                <w:iCs/>
                <w:szCs w:val="22"/>
                <w:lang w:val="uk-UA"/>
              </w:rPr>
            </w:pPr>
            <w:r>
              <w:rPr>
                <w:rFonts w:eastAsia="Times New Roman"/>
                <w:szCs w:val="24"/>
                <w:lang w:val="uk-UA"/>
              </w:rPr>
              <w:t>-</w:t>
            </w:r>
            <w:r w:rsidRPr="00C408A9">
              <w:rPr>
                <w:rFonts w:eastAsia="Times New Roman"/>
                <w:szCs w:val="24"/>
                <w:lang w:val="uk-UA"/>
              </w:rPr>
              <w:t xml:space="preserve"> Здійснює оформлення заявок до органів національної поліції, адміністрацій місць попереднього ув’язнення про </w:t>
            </w:r>
            <w:r w:rsidRPr="00C408A9">
              <w:rPr>
                <w:rFonts w:eastAsia="Times New Roman"/>
                <w:szCs w:val="24"/>
                <w:lang w:val="uk-UA"/>
              </w:rPr>
              <w:lastRenderedPageBreak/>
              <w:t>доставку до суду затриманих, обвинувачених, засуджених, готує копії відповідних судових рішень.</w:t>
            </w:r>
          </w:p>
        </w:tc>
      </w:tr>
      <w:tr w:rsidR="006F5846" w:rsidRPr="00D51EFB" w:rsidTr="00D41596">
        <w:tc>
          <w:tcPr>
            <w:tcW w:w="3369" w:type="dxa"/>
            <w:gridSpan w:val="2"/>
            <w:vAlign w:val="center"/>
          </w:tcPr>
          <w:p w:rsidR="006F5846" w:rsidRPr="00C408A9" w:rsidRDefault="006F5846" w:rsidP="00D41596">
            <w:pPr>
              <w:jc w:val="both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6F5846" w:rsidRPr="00C65276" w:rsidRDefault="006F5846" w:rsidP="00D41596">
            <w:pPr>
              <w:jc w:val="both"/>
              <w:rPr>
                <w:szCs w:val="24"/>
                <w:lang w:val="uk-UA"/>
              </w:rPr>
            </w:pPr>
            <w:r w:rsidRPr="00C65276">
              <w:rPr>
                <w:szCs w:val="24"/>
                <w:lang w:val="uk-UA"/>
              </w:rPr>
              <w:t xml:space="preserve">посадовий оклад – </w:t>
            </w:r>
            <w:r>
              <w:rPr>
                <w:szCs w:val="24"/>
                <w:lang w:val="uk-UA"/>
              </w:rPr>
              <w:t>5010</w:t>
            </w:r>
            <w:r w:rsidRPr="00C65276">
              <w:rPr>
                <w:szCs w:val="24"/>
                <w:lang w:val="uk-UA"/>
              </w:rPr>
              <w:t xml:space="preserve">,00 грн. </w:t>
            </w:r>
          </w:p>
          <w:p w:rsidR="006F5846" w:rsidRPr="00C65276" w:rsidRDefault="006F5846" w:rsidP="00D41596">
            <w:pPr>
              <w:jc w:val="both"/>
              <w:rPr>
                <w:szCs w:val="24"/>
                <w:lang w:val="uk-UA"/>
              </w:rPr>
            </w:pPr>
            <w:r w:rsidRPr="00C65276">
              <w:rPr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F5846" w:rsidRPr="00D51EFB" w:rsidRDefault="006F5846" w:rsidP="00D41596">
            <w:pPr>
              <w:jc w:val="both"/>
              <w:rPr>
                <w:szCs w:val="22"/>
                <w:lang w:val="uk-UA"/>
              </w:rPr>
            </w:pPr>
            <w:r w:rsidRPr="00C65276">
              <w:rPr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</w:t>
            </w:r>
            <w:r>
              <w:rPr>
                <w:szCs w:val="24"/>
                <w:lang w:val="uk-UA"/>
              </w:rPr>
              <w:t xml:space="preserve">іністрів України від 18.01.2017 </w:t>
            </w:r>
            <w:r w:rsidRPr="00C65276">
              <w:rPr>
                <w:szCs w:val="24"/>
                <w:lang w:val="uk-UA"/>
              </w:rPr>
              <w:t>№ 15 «Питання оплати праці працівників державних органів» (із змінами).</w:t>
            </w:r>
            <w:r w:rsidRPr="00D51EFB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F5846" w:rsidRPr="00D51EFB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Інформація про строковість </w:t>
            </w:r>
          </w:p>
          <w:p w:rsidR="006F5846" w:rsidRPr="00FE4A77" w:rsidRDefault="006F5846" w:rsidP="00D41596">
            <w:pPr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чи безстроковість </w:t>
            </w:r>
          </w:p>
          <w:p w:rsidR="006F5846" w:rsidRPr="00D51EFB" w:rsidRDefault="006F5846" w:rsidP="00D41596">
            <w:pPr>
              <w:rPr>
                <w:szCs w:val="22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безстроково</w:t>
            </w:r>
          </w:p>
        </w:tc>
      </w:tr>
      <w:tr w:rsidR="006F5846" w:rsidRPr="00D51EFB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rPr>
                <w:rStyle w:val="rvts0"/>
                <w:b/>
                <w:szCs w:val="24"/>
                <w:lang w:val="uk-UA"/>
              </w:rPr>
            </w:pPr>
            <w:proofErr w:type="spellStart"/>
            <w:r w:rsidRPr="00FE4A77">
              <w:rPr>
                <w:rStyle w:val="rvts0"/>
                <w:b/>
                <w:szCs w:val="24"/>
              </w:rPr>
              <w:t>Перелік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</w:t>
            </w:r>
            <w:r w:rsidRPr="00FE4A77">
              <w:rPr>
                <w:rStyle w:val="rvts0"/>
                <w:b/>
                <w:szCs w:val="24"/>
                <w:lang w:val="uk-UA"/>
              </w:rPr>
              <w:t>інформації</w:t>
            </w:r>
            <w:r w:rsidRPr="00FE4A77">
              <w:rPr>
                <w:rStyle w:val="rvts0"/>
                <w:b/>
                <w:szCs w:val="24"/>
              </w:rPr>
              <w:t xml:space="preserve">, </w:t>
            </w:r>
          </w:p>
          <w:p w:rsidR="006F5846" w:rsidRPr="00FE4A77" w:rsidRDefault="006F5846" w:rsidP="00D41596">
            <w:pPr>
              <w:rPr>
                <w:rStyle w:val="rvts0"/>
                <w:b/>
                <w:szCs w:val="24"/>
                <w:lang w:val="uk-UA"/>
              </w:rPr>
            </w:pPr>
            <w:proofErr w:type="spellStart"/>
            <w:r w:rsidRPr="00FE4A77">
              <w:rPr>
                <w:rStyle w:val="rvts0"/>
                <w:b/>
                <w:szCs w:val="24"/>
              </w:rPr>
              <w:t>необхідн</w:t>
            </w:r>
            <w:r w:rsidRPr="00FE4A77">
              <w:rPr>
                <w:rStyle w:val="rvts0"/>
                <w:b/>
                <w:szCs w:val="24"/>
                <w:lang w:val="uk-UA"/>
              </w:rPr>
              <w:t>ої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для </w:t>
            </w:r>
            <w:proofErr w:type="spellStart"/>
            <w:r w:rsidRPr="00FE4A77">
              <w:rPr>
                <w:rStyle w:val="rvts0"/>
                <w:b/>
                <w:szCs w:val="24"/>
              </w:rPr>
              <w:t>участі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в </w:t>
            </w:r>
          </w:p>
          <w:p w:rsidR="006F5846" w:rsidRPr="00FE4A77" w:rsidRDefault="006F5846" w:rsidP="00D41596">
            <w:pPr>
              <w:rPr>
                <w:b/>
                <w:szCs w:val="24"/>
                <w:lang w:val="uk-UA"/>
              </w:rPr>
            </w:pPr>
            <w:proofErr w:type="spellStart"/>
            <w:r w:rsidRPr="00FE4A77">
              <w:rPr>
                <w:rStyle w:val="rvts0"/>
                <w:b/>
                <w:szCs w:val="24"/>
              </w:rPr>
              <w:t>конкурсі</w:t>
            </w:r>
            <w:proofErr w:type="spellEnd"/>
            <w:r w:rsidRPr="00FE4A77">
              <w:rPr>
                <w:rStyle w:val="rvts0"/>
                <w:b/>
                <w:szCs w:val="24"/>
              </w:rPr>
              <w:t>, та строк ї</w:t>
            </w:r>
            <w:r w:rsidRPr="00FE4A77">
              <w:rPr>
                <w:rStyle w:val="rvts0"/>
                <w:b/>
                <w:szCs w:val="24"/>
                <w:lang w:val="uk-UA"/>
              </w:rPr>
              <w:t>ї</w:t>
            </w:r>
            <w:r w:rsidRPr="00FE4A77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FE4A77">
              <w:rPr>
                <w:rStyle w:val="rvts0"/>
                <w:b/>
                <w:szCs w:val="24"/>
              </w:rPr>
              <w:t>подання</w:t>
            </w:r>
            <w:proofErr w:type="spellEnd"/>
          </w:p>
        </w:tc>
        <w:tc>
          <w:tcPr>
            <w:tcW w:w="6662" w:type="dxa"/>
          </w:tcPr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4A77">
              <w:rPr>
                <w:color w:val="000000"/>
              </w:rPr>
              <w:t xml:space="preserve">1) заява про участь у конкурсі із зазначенням основних мотивів щодо зайняття посади за формою згідно з </w:t>
            </w:r>
            <w:r w:rsidRPr="00FE4A77">
              <w:t xml:space="preserve">додатком 2 до </w:t>
            </w:r>
            <w:r w:rsidRPr="00FE4A77">
              <w:rPr>
                <w:color w:val="000000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25.03.2016 № 246 (зі змінами);  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4A77">
              <w:rPr>
                <w:color w:val="000000"/>
              </w:rPr>
              <w:t xml:space="preserve"> 2) резюме за формою згідно з д</w:t>
            </w:r>
            <w:r w:rsidRPr="00FE4A77">
              <w:t xml:space="preserve">одатком </w:t>
            </w:r>
            <w:r w:rsidRPr="00FE4A77">
              <w:rPr>
                <w:rStyle w:val="rvts46"/>
                <w:iCs/>
                <w:color w:val="333333"/>
                <w:shd w:val="clear" w:color="auto" w:fill="FFFFFF"/>
              </w:rPr>
              <w:t>2</w:t>
            </w:r>
            <w:r w:rsidRPr="00FE4A77">
              <w:rPr>
                <w:rStyle w:val="rvts37"/>
                <w:rFonts w:eastAsia="HG Mincho Light J"/>
                <w:b/>
                <w:bCs/>
                <w:color w:val="333333"/>
                <w:shd w:val="clear" w:color="auto" w:fill="FFFFFF"/>
                <w:vertAlign w:val="superscript"/>
              </w:rPr>
              <w:t>-1</w:t>
            </w:r>
            <w:r w:rsidRPr="00FE4A77">
              <w:t xml:space="preserve">, в якому обов’язково зазначається така інформація: 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4A77">
              <w:t>прізвище, ім’я, по батькові кандидата;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4A77">
              <w:t>реквізити документа, що посвідчує особу та підтверджує громадянство України;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4A77">
              <w:t xml:space="preserve">підтвердження наявності відповідного ступеня вищої освіти; 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E4A77">
              <w:t xml:space="preserve">підтвердження рівня вільного володіння державною мовою; 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E4A77">
              <w:t xml:space="preserve">відомості про стаж роботи, стаж державної служби (за наявності); </w:t>
            </w:r>
          </w:p>
          <w:p w:rsidR="006F5846" w:rsidRPr="00FE4A77" w:rsidRDefault="006F5846" w:rsidP="00D41596">
            <w:pPr>
              <w:pStyle w:val="rvps2"/>
              <w:shd w:val="clear" w:color="auto" w:fill="FFFFFF"/>
              <w:tabs>
                <w:tab w:val="left" w:pos="497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E4A77">
              <w:rPr>
                <w:color w:val="000000"/>
              </w:rPr>
              <w:t>3) заява,</w:t>
            </w:r>
            <w:r w:rsidRPr="00FE4A77">
              <w:rPr>
                <w:color w:val="000000"/>
                <w:shd w:val="clear" w:color="auto" w:fill="FFFFFF"/>
              </w:rPr>
              <w:t xml:space="preserve"> в якій особа </w:t>
            </w:r>
            <w:r w:rsidRPr="00FE4A77">
              <w:rPr>
                <w:color w:val="000000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5846" w:rsidRPr="00FE4A77" w:rsidRDefault="006F5846" w:rsidP="00D41596">
            <w:pPr>
              <w:jc w:val="both"/>
              <w:rPr>
                <w:szCs w:val="24"/>
                <w:shd w:val="clear" w:color="auto" w:fill="FFFFFF"/>
                <w:lang w:val="uk-UA" w:eastAsia="en-US"/>
              </w:rPr>
            </w:pPr>
            <w:r w:rsidRPr="00FE4A77">
              <w:rPr>
                <w:szCs w:val="24"/>
                <w:shd w:val="clear" w:color="auto" w:fill="FFFFFF"/>
                <w:lang w:val="uk-UA" w:eastAsia="en-US"/>
              </w:rPr>
              <w:t>Подача д</w:t>
            </w:r>
            <w:proofErr w:type="spellStart"/>
            <w:r w:rsidRPr="00FE4A77">
              <w:rPr>
                <w:szCs w:val="24"/>
                <w:shd w:val="clear" w:color="auto" w:fill="FFFFFF"/>
                <w:lang w:eastAsia="en-US"/>
              </w:rPr>
              <w:t>одатк</w:t>
            </w:r>
            <w:r w:rsidRPr="00FE4A77">
              <w:rPr>
                <w:szCs w:val="24"/>
                <w:shd w:val="clear" w:color="auto" w:fill="FFFFFF"/>
                <w:lang w:val="uk-UA" w:eastAsia="en-US"/>
              </w:rPr>
              <w:t>ів</w:t>
            </w:r>
            <w:proofErr w:type="spellEnd"/>
            <w:r w:rsidRPr="00FE4A77">
              <w:rPr>
                <w:szCs w:val="24"/>
                <w:shd w:val="clear" w:color="auto" w:fill="FFFFFF"/>
                <w:lang w:eastAsia="en-US"/>
              </w:rPr>
              <w:t xml:space="preserve"> до заяви не є </w:t>
            </w:r>
            <w:proofErr w:type="spellStart"/>
            <w:r w:rsidRPr="00FE4A77">
              <w:rPr>
                <w:szCs w:val="24"/>
                <w:shd w:val="clear" w:color="auto" w:fill="FFFFFF"/>
                <w:lang w:eastAsia="en-US"/>
              </w:rPr>
              <w:t>обов’язков</w:t>
            </w:r>
            <w:r w:rsidRPr="00FE4A77">
              <w:rPr>
                <w:szCs w:val="24"/>
                <w:shd w:val="clear" w:color="auto" w:fill="FFFFFF"/>
                <w:lang w:val="uk-UA" w:eastAsia="en-US"/>
              </w:rPr>
              <w:t>ою</w:t>
            </w:r>
            <w:proofErr w:type="spellEnd"/>
            <w:r w:rsidRPr="00FE4A77">
              <w:rPr>
                <w:szCs w:val="24"/>
                <w:shd w:val="clear" w:color="auto" w:fill="FFFFFF"/>
                <w:lang w:val="uk-UA" w:eastAsia="en-US"/>
              </w:rPr>
              <w:t xml:space="preserve">. </w:t>
            </w:r>
          </w:p>
          <w:p w:rsidR="006F5846" w:rsidRPr="00FE4A77" w:rsidRDefault="006F5846" w:rsidP="00D41596">
            <w:pPr>
              <w:ind w:firstLine="72"/>
              <w:jc w:val="both"/>
              <w:rPr>
                <w:szCs w:val="24"/>
                <w:shd w:val="clear" w:color="auto" w:fill="FFFFFF"/>
                <w:lang w:val="uk-UA" w:eastAsia="en-US"/>
              </w:rPr>
            </w:pPr>
          </w:p>
          <w:p w:rsidR="006F5846" w:rsidRPr="00D36738" w:rsidRDefault="006F5846" w:rsidP="00D41596">
            <w:pPr>
              <w:jc w:val="both"/>
              <w:rPr>
                <w:szCs w:val="22"/>
                <w:lang w:val="uk-UA"/>
              </w:rPr>
            </w:pPr>
            <w:r w:rsidRPr="00FE4A77">
              <w:rPr>
                <w:rFonts w:eastAsia="Times New Roman"/>
                <w:bCs/>
                <w:szCs w:val="24"/>
                <w:lang w:val="uk-UA" w:eastAsia="ru-RU"/>
              </w:rPr>
              <w:t xml:space="preserve">Документи приймаються </w:t>
            </w:r>
            <w:r>
              <w:rPr>
                <w:rFonts w:eastAsia="Times New Roman"/>
                <w:b/>
                <w:bCs/>
                <w:szCs w:val="24"/>
                <w:lang w:val="uk-UA" w:eastAsia="ru-RU"/>
              </w:rPr>
              <w:t>до 17-00</w:t>
            </w:r>
            <w:r w:rsidRPr="00FE4A77">
              <w:rPr>
                <w:rFonts w:eastAsia="Times New Roman"/>
                <w:b/>
                <w:bCs/>
                <w:szCs w:val="24"/>
                <w:lang w:val="uk-UA" w:eastAsia="ru-RU"/>
              </w:rPr>
              <w:t xml:space="preserve"> год. </w:t>
            </w:r>
            <w:r>
              <w:rPr>
                <w:rFonts w:eastAsia="Times New Roman"/>
                <w:b/>
                <w:bCs/>
                <w:szCs w:val="24"/>
                <w:lang w:val="uk-UA" w:eastAsia="ru-RU"/>
              </w:rPr>
              <w:t xml:space="preserve">01 березня </w:t>
            </w:r>
            <w:r w:rsidRPr="00FE4A77">
              <w:rPr>
                <w:rFonts w:eastAsia="Times New Roman"/>
                <w:b/>
                <w:bCs/>
                <w:szCs w:val="24"/>
                <w:lang w:val="uk-UA" w:eastAsia="ru-RU"/>
              </w:rPr>
              <w:t>202</w:t>
            </w:r>
            <w:r>
              <w:rPr>
                <w:rFonts w:eastAsia="Times New Roman"/>
                <w:b/>
                <w:bCs/>
                <w:szCs w:val="24"/>
                <w:lang w:val="uk-UA" w:eastAsia="ru-RU"/>
              </w:rPr>
              <w:t>2</w:t>
            </w:r>
            <w:r w:rsidRPr="00FE4A77">
              <w:rPr>
                <w:rFonts w:eastAsia="Times New Roman"/>
                <w:b/>
                <w:bCs/>
                <w:szCs w:val="24"/>
                <w:lang w:val="uk-UA" w:eastAsia="ru-RU"/>
              </w:rPr>
              <w:t xml:space="preserve"> року</w:t>
            </w:r>
            <w:r w:rsidRPr="00B603B8">
              <w:rPr>
                <w:rFonts w:eastAsia="Times New Roman"/>
                <w:bCs/>
                <w:szCs w:val="24"/>
                <w:lang w:val="uk-UA" w:eastAsia="ru-RU"/>
              </w:rPr>
              <w:t xml:space="preserve"> </w:t>
            </w:r>
          </w:p>
        </w:tc>
      </w:tr>
      <w:tr w:rsidR="006F5846" w:rsidRPr="00D51EFB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rStyle w:val="rvts0"/>
                <w:b/>
                <w:szCs w:val="24"/>
                <w:lang w:val="uk-UA"/>
              </w:rPr>
            </w:pPr>
            <w:r w:rsidRPr="00FE4A77">
              <w:rPr>
                <w:rStyle w:val="rvts0"/>
                <w:b/>
                <w:szCs w:val="24"/>
                <w:lang w:val="uk-UA"/>
              </w:rPr>
              <w:t>Додаткові (необов’язкові)</w:t>
            </w:r>
          </w:p>
          <w:p w:rsidR="006F5846" w:rsidRPr="00135016" w:rsidRDefault="006F5846" w:rsidP="00D41596">
            <w:pPr>
              <w:spacing w:line="302" w:lineRule="exact"/>
              <w:jc w:val="both"/>
              <w:rPr>
                <w:rStyle w:val="rvts0"/>
                <w:szCs w:val="22"/>
                <w:lang w:val="uk-UA"/>
              </w:rPr>
            </w:pPr>
            <w:r w:rsidRPr="00FE4A77">
              <w:rPr>
                <w:rStyle w:val="rvts0"/>
                <w:b/>
                <w:szCs w:val="24"/>
                <w:lang w:val="uk-UA"/>
              </w:rPr>
              <w:t>документи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6F5846" w:rsidRPr="001A23F0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  <w:r w:rsidRPr="00FE4A77">
              <w:rPr>
                <w:rStyle w:val="rvts0"/>
                <w:b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6F5846" w:rsidRPr="00FE4A77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</w:p>
          <w:p w:rsidR="006F5846" w:rsidRPr="00FE4A77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  <w:r w:rsidRPr="00FE4A77">
              <w:rPr>
                <w:rStyle w:val="rvts0"/>
                <w:b/>
                <w:szCs w:val="24"/>
                <w:lang w:val="uk-UA"/>
              </w:rPr>
              <w:t>Місце або спосіб проведення тестування.</w:t>
            </w:r>
          </w:p>
          <w:p w:rsidR="006F5846" w:rsidRPr="00FE4A77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</w:p>
          <w:p w:rsidR="006F5846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  <w:r w:rsidRPr="00FE4A77">
              <w:rPr>
                <w:rStyle w:val="rvts0"/>
                <w:b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6F5846" w:rsidRDefault="006F5846" w:rsidP="00D41596">
            <w:pPr>
              <w:jc w:val="both"/>
              <w:rPr>
                <w:rStyle w:val="rvts0"/>
                <w:b/>
                <w:szCs w:val="24"/>
                <w:lang w:val="uk-UA"/>
              </w:rPr>
            </w:pPr>
          </w:p>
          <w:p w:rsidR="006F5846" w:rsidRPr="006B3FA7" w:rsidRDefault="006F5846" w:rsidP="00D41596">
            <w:pPr>
              <w:jc w:val="both"/>
              <w:rPr>
                <w:szCs w:val="22"/>
                <w:lang w:val="uk-UA"/>
              </w:rPr>
            </w:pP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03 березня </w:t>
            </w:r>
            <w:r w:rsidRPr="00FE4A77">
              <w:rPr>
                <w:szCs w:val="24"/>
                <w:lang w:val="uk-UA"/>
              </w:rPr>
              <w:t>202</w:t>
            </w:r>
            <w:r>
              <w:rPr>
                <w:szCs w:val="24"/>
                <w:lang w:val="uk-UA"/>
              </w:rPr>
              <w:t>2</w:t>
            </w:r>
            <w:r w:rsidRPr="00FE4A77">
              <w:rPr>
                <w:szCs w:val="24"/>
                <w:lang w:val="uk-UA"/>
              </w:rPr>
              <w:t xml:space="preserve"> року 10-00 год. </w:t>
            </w: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м. </w:t>
            </w:r>
            <w:r>
              <w:rPr>
                <w:szCs w:val="24"/>
                <w:lang w:val="uk-UA"/>
              </w:rPr>
              <w:t xml:space="preserve">Кобеляки, </w:t>
            </w:r>
            <w:r w:rsidRPr="00FE4A77">
              <w:rPr>
                <w:szCs w:val="24"/>
                <w:lang w:val="uk-UA"/>
              </w:rPr>
              <w:t xml:space="preserve">вул. </w:t>
            </w:r>
            <w:r>
              <w:rPr>
                <w:szCs w:val="24"/>
                <w:lang w:val="uk-UA"/>
              </w:rPr>
              <w:t xml:space="preserve">Шевченка,16/25 </w:t>
            </w:r>
            <w:r w:rsidRPr="00FE4A77">
              <w:rPr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</w:p>
          <w:p w:rsidR="006F5846" w:rsidRPr="00D51EFB" w:rsidRDefault="006F5846" w:rsidP="00D41596">
            <w:pPr>
              <w:spacing w:line="302" w:lineRule="exact"/>
              <w:jc w:val="both"/>
              <w:rPr>
                <w:szCs w:val="22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м. </w:t>
            </w:r>
            <w:r>
              <w:rPr>
                <w:szCs w:val="24"/>
                <w:lang w:val="uk-UA"/>
              </w:rPr>
              <w:t xml:space="preserve">Кобеляки, </w:t>
            </w:r>
            <w:r w:rsidRPr="00FE4A77">
              <w:rPr>
                <w:szCs w:val="24"/>
                <w:lang w:val="uk-UA"/>
              </w:rPr>
              <w:t xml:space="preserve">вул. </w:t>
            </w:r>
            <w:r>
              <w:rPr>
                <w:szCs w:val="24"/>
                <w:lang w:val="uk-UA"/>
              </w:rPr>
              <w:t xml:space="preserve">Шевченка,16/25 </w:t>
            </w:r>
            <w:r w:rsidRPr="00FE4A77">
              <w:rPr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F5846" w:rsidRPr="00771863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jc w:val="both"/>
              <w:rPr>
                <w:b/>
                <w:szCs w:val="24"/>
                <w:lang w:val="uk-UA"/>
              </w:rPr>
            </w:pPr>
            <w:proofErr w:type="spellStart"/>
            <w:r w:rsidRPr="00FE4A77">
              <w:rPr>
                <w:rStyle w:val="rvts0"/>
                <w:b/>
                <w:szCs w:val="24"/>
              </w:rPr>
              <w:t>Прізвище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, </w:t>
            </w:r>
            <w:proofErr w:type="spellStart"/>
            <w:r w:rsidRPr="00FE4A77">
              <w:rPr>
                <w:rStyle w:val="rvts0"/>
                <w:b/>
                <w:szCs w:val="24"/>
              </w:rPr>
              <w:t>ім’я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та по </w:t>
            </w:r>
            <w:proofErr w:type="spellStart"/>
            <w:r w:rsidRPr="00FE4A77">
              <w:rPr>
                <w:rStyle w:val="rvts0"/>
                <w:b/>
                <w:szCs w:val="24"/>
              </w:rPr>
              <w:t>батькові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, номер телефону та адреса </w:t>
            </w:r>
            <w:proofErr w:type="spellStart"/>
            <w:r w:rsidRPr="00FE4A77">
              <w:rPr>
                <w:rStyle w:val="rvts0"/>
                <w:b/>
                <w:szCs w:val="24"/>
              </w:rPr>
              <w:t>електронної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FE4A77">
              <w:rPr>
                <w:rStyle w:val="rvts0"/>
                <w:b/>
                <w:szCs w:val="24"/>
              </w:rPr>
              <w:t>пошти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особи, яка </w:t>
            </w:r>
            <w:proofErr w:type="spellStart"/>
            <w:r w:rsidRPr="00FE4A77">
              <w:rPr>
                <w:rStyle w:val="rvts0"/>
                <w:b/>
                <w:szCs w:val="24"/>
              </w:rPr>
              <w:t>надає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FE4A77">
              <w:rPr>
                <w:rStyle w:val="rvts0"/>
                <w:b/>
                <w:szCs w:val="24"/>
              </w:rPr>
              <w:t>додаткову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FE4A77">
              <w:rPr>
                <w:rStyle w:val="rvts0"/>
                <w:b/>
                <w:szCs w:val="24"/>
              </w:rPr>
              <w:lastRenderedPageBreak/>
              <w:t>інформацію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з </w:t>
            </w:r>
            <w:proofErr w:type="spellStart"/>
            <w:r w:rsidRPr="00FE4A77">
              <w:rPr>
                <w:rStyle w:val="rvts0"/>
                <w:b/>
                <w:szCs w:val="24"/>
              </w:rPr>
              <w:t>питань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FE4A77">
              <w:rPr>
                <w:rStyle w:val="rvts0"/>
                <w:b/>
                <w:szCs w:val="24"/>
              </w:rPr>
              <w:t>проведення</w:t>
            </w:r>
            <w:proofErr w:type="spellEnd"/>
            <w:r w:rsidRPr="00FE4A77">
              <w:rPr>
                <w:rStyle w:val="rvts0"/>
                <w:b/>
                <w:szCs w:val="24"/>
              </w:rPr>
              <w:t xml:space="preserve"> конкурсу</w:t>
            </w:r>
          </w:p>
        </w:tc>
        <w:tc>
          <w:tcPr>
            <w:tcW w:w="6662" w:type="dxa"/>
          </w:tcPr>
          <w:p w:rsidR="006F5846" w:rsidRPr="00A07BAB" w:rsidRDefault="006F5846" w:rsidP="00D41596">
            <w:pPr>
              <w:rPr>
                <w:szCs w:val="24"/>
              </w:rPr>
            </w:pPr>
            <w:r w:rsidRPr="00A07BAB">
              <w:rPr>
                <w:szCs w:val="24"/>
              </w:rPr>
              <w:lastRenderedPageBreak/>
              <w:t xml:space="preserve">Консультант суду (по </w:t>
            </w:r>
            <w:proofErr w:type="spellStart"/>
            <w:r w:rsidRPr="00A07BAB">
              <w:rPr>
                <w:szCs w:val="24"/>
              </w:rPr>
              <w:t>роботі</w:t>
            </w:r>
            <w:proofErr w:type="spellEnd"/>
            <w:r w:rsidRPr="00A07BAB">
              <w:rPr>
                <w:szCs w:val="24"/>
              </w:rPr>
              <w:t xml:space="preserve"> з персоналом) </w:t>
            </w:r>
          </w:p>
          <w:p w:rsidR="006F5846" w:rsidRDefault="006F5846" w:rsidP="00D4159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Євсеєва Ольга Василівна</w:t>
            </w:r>
          </w:p>
          <w:p w:rsidR="006F5846" w:rsidRPr="00771863" w:rsidRDefault="006F5846" w:rsidP="00D4159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3-13-76,  0669385593</w:t>
            </w:r>
          </w:p>
          <w:p w:rsidR="006F5846" w:rsidRPr="001A23F0" w:rsidRDefault="006F5846" w:rsidP="00D41596">
            <w:pPr>
              <w:spacing w:line="302" w:lineRule="exact"/>
              <w:jc w:val="both"/>
              <w:rPr>
                <w:szCs w:val="22"/>
                <w:lang w:val="uk-UA"/>
              </w:rPr>
            </w:pPr>
            <w:r w:rsidRPr="00A07BAB">
              <w:rPr>
                <w:lang w:val="uk-UA"/>
              </w:rPr>
              <w:t xml:space="preserve">  </w:t>
            </w:r>
            <w:hyperlink r:id="rId5" w:history="1">
              <w:r w:rsidRPr="00EE6C92">
                <w:rPr>
                  <w:rStyle w:val="a3"/>
                  <w:lang w:val="en-US"/>
                </w:rPr>
                <w:t>inbox</w:t>
              </w:r>
              <w:r w:rsidRPr="00EE6C92">
                <w:rPr>
                  <w:rStyle w:val="a3"/>
                  <w:lang w:val="uk-UA"/>
                </w:rPr>
                <w:t>@</w:t>
              </w:r>
              <w:r w:rsidRPr="00EE6C92">
                <w:rPr>
                  <w:rStyle w:val="a3"/>
                  <w:lang w:val="en-US"/>
                </w:rPr>
                <w:t>kb</w:t>
              </w:r>
              <w:r w:rsidRPr="00EE6C92">
                <w:rPr>
                  <w:rStyle w:val="a3"/>
                  <w:lang w:val="uk-UA"/>
                </w:rPr>
                <w:t>.</w:t>
              </w:r>
              <w:proofErr w:type="spellStart"/>
              <w:r w:rsidRPr="00EE6C92">
                <w:rPr>
                  <w:rStyle w:val="a3"/>
                  <w:lang w:val="en-US"/>
                </w:rPr>
                <w:t>pl</w:t>
              </w:r>
              <w:proofErr w:type="spellEnd"/>
              <w:r w:rsidRPr="00EE6C92">
                <w:rPr>
                  <w:rStyle w:val="a3"/>
                  <w:lang w:val="uk-UA"/>
                </w:rPr>
                <w:t>.</w:t>
              </w:r>
              <w:r w:rsidRPr="00EE6C92">
                <w:rPr>
                  <w:rStyle w:val="a3"/>
                  <w:lang w:val="en-US"/>
                </w:rPr>
                <w:t>court</w:t>
              </w:r>
              <w:r w:rsidRPr="00EE6C92">
                <w:rPr>
                  <w:rStyle w:val="a3"/>
                  <w:lang w:val="uk-UA"/>
                </w:rPr>
                <w:t>.</w:t>
              </w:r>
              <w:proofErr w:type="spellStart"/>
              <w:r w:rsidRPr="00EE6C92">
                <w:rPr>
                  <w:rStyle w:val="a3"/>
                  <w:lang w:val="en-US"/>
                </w:rPr>
                <w:t>gov</w:t>
              </w:r>
              <w:proofErr w:type="spellEnd"/>
              <w:r w:rsidRPr="00EE6C92">
                <w:rPr>
                  <w:rStyle w:val="a3"/>
                  <w:lang w:val="uk-UA"/>
                </w:rPr>
                <w:t>.</w:t>
              </w:r>
              <w:proofErr w:type="spellStart"/>
              <w:r w:rsidRPr="00EE6C92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Pr="00A07BAB">
              <w:rPr>
                <w:lang w:val="uk-UA"/>
              </w:rPr>
              <w:t xml:space="preserve">      </w:t>
            </w:r>
          </w:p>
        </w:tc>
      </w:tr>
      <w:tr w:rsidR="006F5846" w:rsidRPr="00FE4A77" w:rsidTr="00D41596">
        <w:tc>
          <w:tcPr>
            <w:tcW w:w="10031" w:type="dxa"/>
            <w:gridSpan w:val="3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Освіта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вища освіта за освітнім ступенем не нижче бакалавра, молодшого бакалавра </w:t>
            </w:r>
            <w:r>
              <w:rPr>
                <w:szCs w:val="24"/>
                <w:lang w:val="uk-UA"/>
              </w:rPr>
              <w:t>в галузі права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без досвіду роботи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вільне володіння державною мовою</w:t>
            </w:r>
          </w:p>
        </w:tc>
      </w:tr>
      <w:tr w:rsidR="006F5846" w:rsidRPr="00FE4A77" w:rsidTr="00D41596">
        <w:tc>
          <w:tcPr>
            <w:tcW w:w="10031" w:type="dxa"/>
            <w:gridSpan w:val="3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Вимоги до компетентності </w:t>
            </w:r>
          </w:p>
        </w:tc>
      </w:tr>
      <w:tr w:rsidR="006F5846" w:rsidRPr="00FE4A77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Компоненти вимоги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здатність до чіткого бачення результату діяльності;</w:t>
            </w:r>
          </w:p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вміння фокусувати зусилля для досягнення результату діяльності;</w:t>
            </w:r>
          </w:p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вміння запобігати та ефективно долати перешкоди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hd w:val="clear" w:color="auto" w:fill="FFFFFF"/>
              <w:ind w:left="6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здатність ефективно взаємодіяти</w:t>
            </w:r>
            <w:r>
              <w:rPr>
                <w:szCs w:val="24"/>
                <w:lang w:val="uk-UA"/>
              </w:rPr>
              <w:t>:</w:t>
            </w:r>
            <w:r w:rsidRPr="00FE4A77">
              <w:rPr>
                <w:szCs w:val="24"/>
                <w:lang w:val="uk-UA"/>
              </w:rPr>
              <w:t xml:space="preserve"> дослухатися, сприймати та викладати думку;</w:t>
            </w:r>
          </w:p>
          <w:p w:rsidR="006F5846" w:rsidRPr="00FE4A77" w:rsidRDefault="006F5846" w:rsidP="00D41596">
            <w:pPr>
              <w:shd w:val="clear" w:color="auto" w:fill="FFFFFF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вміння публічно виступати перед аудиторією;</w:t>
            </w:r>
          </w:p>
          <w:p w:rsidR="006F5846" w:rsidRPr="00FE4A77" w:rsidRDefault="006F5846" w:rsidP="00D41596">
            <w:pPr>
              <w:shd w:val="clear" w:color="auto" w:fill="FFFFFF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здатність переконувати інших за допомогою аргументів та послідовної комунікації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6F5846" w:rsidRPr="006F5846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Відповідальність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– </w:t>
            </w:r>
            <w:r w:rsidRPr="00FE4A77">
              <w:rPr>
                <w:szCs w:val="24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6F5846" w:rsidRPr="00FE4A77" w:rsidTr="00D41596">
        <w:tc>
          <w:tcPr>
            <w:tcW w:w="675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proofErr w:type="spellStart"/>
            <w:r w:rsidRPr="00FE4A77">
              <w:rPr>
                <w:b/>
                <w:szCs w:val="24"/>
                <w:lang w:val="uk-UA"/>
              </w:rPr>
              <w:t>Стресостійкість</w:t>
            </w:r>
            <w:proofErr w:type="spellEnd"/>
            <w:r w:rsidRPr="00FE4A77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уміння розуміти та управляти своїми емоціями;</w:t>
            </w:r>
          </w:p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здатність до самоконтролю;</w:t>
            </w:r>
          </w:p>
          <w:p w:rsidR="006F5846" w:rsidRPr="00FE4A77" w:rsidRDefault="006F5846" w:rsidP="00D4159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–</w:t>
            </w:r>
            <w:r w:rsidRPr="00FE4A77">
              <w:rPr>
                <w:szCs w:val="24"/>
                <w:lang w:val="uk-UA"/>
              </w:rPr>
              <w:t xml:space="preserve"> оптимізм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6F5846" w:rsidRPr="00FE4A77" w:rsidTr="00D41596">
        <w:tc>
          <w:tcPr>
            <w:tcW w:w="10031" w:type="dxa"/>
            <w:gridSpan w:val="3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Вимоги до професійних знань </w:t>
            </w:r>
          </w:p>
        </w:tc>
      </w:tr>
      <w:tr w:rsidR="006F5846" w:rsidRPr="00FE4A77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center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Компоненти вимоги</w:t>
            </w:r>
          </w:p>
        </w:tc>
      </w:tr>
      <w:tr w:rsidR="006F5846" w:rsidRPr="00FE4A77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Знання:  </w:t>
            </w:r>
          </w:p>
          <w:p w:rsidR="006F5846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Конституції України;</w:t>
            </w: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Закону України</w:t>
            </w:r>
            <w:r>
              <w:rPr>
                <w:szCs w:val="24"/>
                <w:lang w:val="uk-UA"/>
              </w:rPr>
              <w:t xml:space="preserve"> «Про судоустрій і статус суддів»;</w:t>
            </w: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 xml:space="preserve">Закону України «Про державну службу»; </w:t>
            </w:r>
          </w:p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lang w:val="uk-UA"/>
              </w:rPr>
              <w:t>Закону України «Про запобігання корупції»</w:t>
            </w:r>
            <w:r>
              <w:rPr>
                <w:szCs w:val="24"/>
                <w:lang w:val="uk-UA"/>
              </w:rPr>
              <w:t xml:space="preserve"> </w:t>
            </w:r>
            <w:r w:rsidRPr="00FE4A77">
              <w:rPr>
                <w:szCs w:val="24"/>
                <w:lang w:val="uk-UA"/>
              </w:rPr>
              <w:t>та іншого законодавства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6F5846" w:rsidRPr="00FE4A77" w:rsidTr="00D41596">
        <w:tc>
          <w:tcPr>
            <w:tcW w:w="3369" w:type="dxa"/>
            <w:gridSpan w:val="2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b/>
                <w:szCs w:val="24"/>
                <w:lang w:val="uk-UA"/>
              </w:rPr>
            </w:pPr>
            <w:r w:rsidRPr="00FE4A77">
              <w:rPr>
                <w:b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6F5846" w:rsidRPr="00FE4A77" w:rsidRDefault="006F5846" w:rsidP="00D41596">
            <w:pPr>
              <w:spacing w:line="302" w:lineRule="exact"/>
              <w:jc w:val="both"/>
              <w:rPr>
                <w:szCs w:val="24"/>
                <w:lang w:val="uk-UA"/>
              </w:rPr>
            </w:pPr>
            <w:r w:rsidRPr="00FE4A77">
              <w:rPr>
                <w:szCs w:val="24"/>
                <w:highlight w:val="white"/>
                <w:lang w:val="uk-UA"/>
              </w:rPr>
              <w:t>Інструкція з діловодства в місцевих та апеляційних судах України</w:t>
            </w:r>
            <w:r w:rsidRPr="00FE4A77">
              <w:rPr>
                <w:szCs w:val="24"/>
                <w:lang w:val="uk-UA"/>
              </w:rPr>
              <w:t xml:space="preserve">, Положення про автоматизовану систему документообігу суду, </w:t>
            </w:r>
            <w:r w:rsidRPr="00FE4A77">
              <w:rPr>
                <w:rFonts w:eastAsia="Calibri"/>
                <w:szCs w:val="24"/>
                <w:lang w:val="uk-UA" w:eastAsia="zh-CN"/>
              </w:rPr>
              <w:t>Цивільний процесуальний кодекс України, Кримінальний процесуальний кодекс України, Кодекс адміністративного судочинства України, Кодекс України про адміністративні правопорушення.</w:t>
            </w:r>
          </w:p>
        </w:tc>
      </w:tr>
    </w:tbl>
    <w:p w:rsidR="006F5846" w:rsidRPr="00FE4A77" w:rsidRDefault="006F5846" w:rsidP="006F5846">
      <w:pPr>
        <w:rPr>
          <w:szCs w:val="24"/>
          <w:lang w:val="uk-UA"/>
        </w:rPr>
      </w:pPr>
    </w:p>
    <w:p w:rsidR="006F5846" w:rsidRPr="00FE4A77" w:rsidRDefault="006F5846" w:rsidP="006F5846">
      <w:pPr>
        <w:rPr>
          <w:szCs w:val="24"/>
          <w:lang w:val="uk-UA"/>
        </w:rPr>
      </w:pPr>
    </w:p>
    <w:p w:rsidR="006F5846" w:rsidRPr="00FE4A77" w:rsidRDefault="006F5846" w:rsidP="006F5846">
      <w:pPr>
        <w:rPr>
          <w:szCs w:val="24"/>
          <w:lang w:val="uk-UA"/>
        </w:rPr>
      </w:pPr>
    </w:p>
    <w:p w:rsidR="006F5846" w:rsidRPr="00FE4A77" w:rsidRDefault="006F5846" w:rsidP="006F5846">
      <w:pPr>
        <w:rPr>
          <w:szCs w:val="24"/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F5846" w:rsidRDefault="006F5846" w:rsidP="006F5846">
      <w:pPr>
        <w:rPr>
          <w:lang w:val="uk-UA"/>
        </w:rPr>
      </w:pPr>
    </w:p>
    <w:p w:rsidR="00604C50" w:rsidRPr="00FE4A77" w:rsidRDefault="00604C50" w:rsidP="006F5846">
      <w:pPr>
        <w:rPr>
          <w:szCs w:val="24"/>
          <w:lang w:val="uk-UA"/>
        </w:rPr>
      </w:pPr>
      <w:bookmarkStart w:id="0" w:name="_GoBack"/>
      <w:bookmarkEnd w:id="0"/>
    </w:p>
    <w:sectPr w:rsidR="00604C50" w:rsidRPr="00FE4A77" w:rsidSect="00FB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C50"/>
    <w:rsid w:val="000C19A9"/>
    <w:rsid w:val="002432C6"/>
    <w:rsid w:val="003E39F0"/>
    <w:rsid w:val="00520C33"/>
    <w:rsid w:val="005E2E7A"/>
    <w:rsid w:val="00604C50"/>
    <w:rsid w:val="006121C1"/>
    <w:rsid w:val="006F5846"/>
    <w:rsid w:val="008A6666"/>
    <w:rsid w:val="00FB18F5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AE18-58E8-4371-A085-3DA73C7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5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C50"/>
    <w:rPr>
      <w:color w:val="0000FF"/>
      <w:u w:val="single"/>
    </w:rPr>
  </w:style>
  <w:style w:type="paragraph" w:customStyle="1" w:styleId="rvps2">
    <w:name w:val="rvps2"/>
    <w:basedOn w:val="a"/>
    <w:rsid w:val="00604C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character" w:customStyle="1" w:styleId="rvts0">
    <w:name w:val="rvts0"/>
    <w:basedOn w:val="a0"/>
    <w:rsid w:val="00604C50"/>
  </w:style>
  <w:style w:type="character" w:customStyle="1" w:styleId="rvts46">
    <w:name w:val="rvts46"/>
    <w:basedOn w:val="a0"/>
    <w:rsid w:val="00604C50"/>
  </w:style>
  <w:style w:type="character" w:customStyle="1" w:styleId="rvts37">
    <w:name w:val="rvts37"/>
    <w:basedOn w:val="a0"/>
    <w:rsid w:val="0060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box@kb.p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C9AD-174A-4B39-A94E-8BA47193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1009</Words>
  <Characters>5752</Characters>
  <Application>Microsoft Office Word</Application>
  <DocSecurity>0</DocSecurity>
  <Lines>47</Lines>
  <Paragraphs>13</Paragraphs>
  <ScaleCrop>false</ScaleCrop>
  <Company>Work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Vita</cp:lastModifiedBy>
  <cp:revision>8</cp:revision>
  <dcterms:created xsi:type="dcterms:W3CDTF">2021-04-06T05:17:00Z</dcterms:created>
  <dcterms:modified xsi:type="dcterms:W3CDTF">2022-01-31T14:14:00Z</dcterms:modified>
</cp:coreProperties>
</file>