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90C3" w14:textId="77777777" w:rsidR="00DB1F3A" w:rsidRDefault="00DB1F3A" w:rsidP="00DB1F3A"/>
    <w:p w14:paraId="7DBE07AB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DB1F3A" w:rsidRPr="007D0698" w14:paraId="707115CB" w14:textId="77777777" w:rsidTr="00BF1014">
        <w:tc>
          <w:tcPr>
            <w:tcW w:w="5380" w:type="dxa"/>
          </w:tcPr>
          <w:p w14:paraId="7E391F42" w14:textId="1265BAAF" w:rsidR="00DB1F3A" w:rsidRPr="008E6B51" w:rsidRDefault="00BF1014" w:rsidP="0028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="0028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Кобеляцького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районного суду </w:t>
            </w:r>
          </w:p>
        </w:tc>
      </w:tr>
      <w:tr w:rsidR="00DB1F3A" w:rsidRPr="007D0698" w14:paraId="5A1E2F4D" w14:textId="77777777" w:rsidTr="00BF1014">
        <w:tc>
          <w:tcPr>
            <w:tcW w:w="5380" w:type="dxa"/>
          </w:tcPr>
          <w:p w14:paraId="3D5DFF76" w14:textId="494C8F54" w:rsidR="00DB1F3A" w:rsidRPr="00BF1014" w:rsidRDefault="00BF101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Полтавської області </w:t>
            </w:r>
          </w:p>
        </w:tc>
      </w:tr>
      <w:tr w:rsidR="00DB1F3A" w:rsidRPr="007D0698" w14:paraId="300859BE" w14:textId="77777777" w:rsidTr="00BF1014">
        <w:tc>
          <w:tcPr>
            <w:tcW w:w="5380" w:type="dxa"/>
          </w:tcPr>
          <w:p w14:paraId="065F8D23" w14:textId="77777777" w:rsidR="00552DE4" w:rsidRDefault="00552DE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3098A38" w14:textId="55465609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DB1F3A" w:rsidRPr="007D0698" w14:paraId="5DD4322D" w14:textId="77777777" w:rsidTr="00BF1014">
        <w:tc>
          <w:tcPr>
            <w:tcW w:w="5380" w:type="dxa"/>
          </w:tcPr>
          <w:p w14:paraId="7A83964E" w14:textId="77777777" w:rsidR="00BF1014" w:rsidRDefault="00BF101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AA24B95" w14:textId="24D10912" w:rsidR="00BF1014" w:rsidRDefault="00DB1F3A" w:rsidP="0055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  <w:r w:rsidR="00B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  <w:p w14:paraId="4B6787DE" w14:textId="58A99BBE" w:rsidR="00BF1014" w:rsidRPr="008E6B51" w:rsidRDefault="00BF1014" w:rsidP="0055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DB1F3A" w:rsidRPr="007D0698" w14:paraId="01356457" w14:textId="77777777" w:rsidTr="00BF1014">
        <w:tc>
          <w:tcPr>
            <w:tcW w:w="5380" w:type="dxa"/>
          </w:tcPr>
          <w:p w14:paraId="3095E315" w14:textId="77777777" w:rsidR="00DB1F3A" w:rsidRPr="00BF1014" w:rsidRDefault="00DB1F3A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DB1F3A" w:rsidRPr="007D0698" w14:paraId="10619FCC" w14:textId="77777777" w:rsidTr="00BF1014">
        <w:tc>
          <w:tcPr>
            <w:tcW w:w="5380" w:type="dxa"/>
          </w:tcPr>
          <w:p w14:paraId="78570A8F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14:paraId="3E3D0F8E" w14:textId="77777777" w:rsidR="00DB1F3A" w:rsidRPr="008E6B51" w:rsidRDefault="00DB1F3A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478A867D" w14:textId="7E3868B3" w:rsidR="00DB1F3A" w:rsidRDefault="00DB1F3A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55158533" w14:textId="068F68D9" w:rsidR="00BF1014" w:rsidRDefault="00BF1014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46B5FE49" w14:textId="5C61F0B6" w:rsidR="00BF1014" w:rsidRPr="008E6B51" w:rsidRDefault="00BF1014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28564353" w14:textId="77777777" w:rsidR="00DB1F3A" w:rsidRPr="00BF1014" w:rsidRDefault="00DB1F3A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8"/>
                <w:szCs w:val="18"/>
                <w:lang w:val="uk-UA"/>
              </w:rPr>
            </w:pPr>
            <w:r w:rsidRPr="00BF101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DB1F3A" w:rsidRPr="007D0698" w14:paraId="4C817A29" w14:textId="77777777" w:rsidTr="00BF1014">
        <w:tc>
          <w:tcPr>
            <w:tcW w:w="5380" w:type="dxa"/>
            <w:tcBorders>
              <w:bottom w:val="nil"/>
            </w:tcBorders>
          </w:tcPr>
          <w:p w14:paraId="0C3C0405" w14:textId="77777777" w:rsidR="00D64A96" w:rsidRDefault="00D64A96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572DC0D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14:paraId="5270CD51" w14:textId="24A46FC2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</w:t>
            </w:r>
            <w:r w:rsidR="00BF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BF1014" w:rsidRPr="007D0698" w14:paraId="6D7F5BF7" w14:textId="77777777" w:rsidTr="00BF1014">
        <w:tc>
          <w:tcPr>
            <w:tcW w:w="5380" w:type="dxa"/>
            <w:tcBorders>
              <w:bottom w:val="nil"/>
            </w:tcBorders>
          </w:tcPr>
          <w:p w14:paraId="69364B3E" w14:textId="77777777" w:rsidR="00BF1014" w:rsidRDefault="00BF101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68D804A" w14:textId="74FEACC1" w:rsidR="00BF1014" w:rsidRPr="00BF1014" w:rsidRDefault="00BF101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e-mail:____________________________________</w:t>
            </w:r>
          </w:p>
        </w:tc>
      </w:tr>
      <w:tr w:rsidR="00DB1F3A" w:rsidRPr="007D0698" w14:paraId="7619DCEA" w14:textId="77777777" w:rsidTr="00BF1014">
        <w:trPr>
          <w:trHeight w:val="120"/>
        </w:trPr>
        <w:tc>
          <w:tcPr>
            <w:tcW w:w="5380" w:type="dxa"/>
            <w:tcBorders>
              <w:top w:val="nil"/>
            </w:tcBorders>
          </w:tcPr>
          <w:p w14:paraId="4FC6F767" w14:textId="77777777" w:rsidR="00D64A96" w:rsidRDefault="00D64A96" w:rsidP="00D6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0DF918" w14:textId="2A398854" w:rsidR="00DB1F3A" w:rsidRPr="008E6B51" w:rsidRDefault="00DB1F3A" w:rsidP="00B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</w:t>
            </w:r>
          </w:p>
        </w:tc>
      </w:tr>
    </w:tbl>
    <w:p w14:paraId="593CFCFC" w14:textId="77777777" w:rsidR="00DB1F3A" w:rsidRPr="008E6B51" w:rsidRDefault="00DB1F3A" w:rsidP="00D6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C232AE" w14:textId="77777777"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C1EFC9A" w14:textId="77777777"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14:paraId="6BCD6D0B" w14:textId="77777777" w:rsidR="00DB1F3A" w:rsidRPr="008E6B51" w:rsidRDefault="00DB1F3A" w:rsidP="00DB1F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2DD3BAD" w14:textId="77777777" w:rsidR="00DB1F3A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14:paraId="3C473F47" w14:textId="77777777" w:rsidR="00DB1F3A" w:rsidRPr="008E6B51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1453620F" w14:textId="77777777" w:rsidR="00DB1F3A" w:rsidRPr="008E6B51" w:rsidRDefault="00DB1F3A" w:rsidP="00D64A96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14:paraId="5DE59611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___________________ </w:t>
      </w:r>
    </w:p>
    <w:p w14:paraId="4BBAE1FE" w14:textId="345C525B" w:rsidR="00DB1F3A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14:paraId="54D03789" w14:textId="52EF71BD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46EB39E0" w14:textId="49181486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3BD843D4" w14:textId="72AEEC1C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3BA4F50B" w14:textId="42597F09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7E6B6684" w14:textId="7948C585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77CE6AFC" w14:textId="44EB4680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10FC6735" w14:textId="3E101367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09C52446" w14:textId="6B0D3A57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7583FC2F" w14:textId="636E9C85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2577877D" w14:textId="759592D6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062F0013" w14:textId="542294C5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0364C4FB" w14:textId="3AE88DBF" w:rsidR="00545DC4" w:rsidRPr="008E6B51" w:rsidRDefault="00545DC4" w:rsidP="00552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545DC4" w:rsidRPr="008E6B51" w:rsidSect="004A1450">
      <w:pgSz w:w="11906" w:h="16838"/>
      <w:pgMar w:top="426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84944" w14:textId="77777777" w:rsidR="00643C40" w:rsidRDefault="00643C40" w:rsidP="007D0698">
      <w:pPr>
        <w:spacing w:after="0" w:line="240" w:lineRule="auto"/>
      </w:pPr>
      <w:r>
        <w:separator/>
      </w:r>
    </w:p>
  </w:endnote>
  <w:endnote w:type="continuationSeparator" w:id="0">
    <w:p w14:paraId="1E00DF78" w14:textId="77777777" w:rsidR="00643C40" w:rsidRDefault="00643C40" w:rsidP="007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AE9A8" w14:textId="77777777" w:rsidR="00643C40" w:rsidRDefault="00643C40" w:rsidP="007D0698">
      <w:pPr>
        <w:spacing w:after="0" w:line="240" w:lineRule="auto"/>
      </w:pPr>
      <w:r>
        <w:separator/>
      </w:r>
    </w:p>
  </w:footnote>
  <w:footnote w:type="continuationSeparator" w:id="0">
    <w:p w14:paraId="2074C986" w14:textId="77777777" w:rsidR="00643C40" w:rsidRDefault="00643C40" w:rsidP="007D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63B"/>
    <w:multiLevelType w:val="multilevel"/>
    <w:tmpl w:val="656E841C"/>
    <w:lvl w:ilvl="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3A7D82"/>
    <w:multiLevelType w:val="multilevel"/>
    <w:tmpl w:val="6EAE9012"/>
    <w:lvl w:ilvl="0">
      <w:start w:val="1"/>
      <w:numFmt w:val="decimal"/>
      <w:lvlText w:val="%1."/>
      <w:lvlJc w:val="left"/>
      <w:pPr>
        <w:ind w:left="15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" w15:restartNumberingAfterBreak="0">
    <w:nsid w:val="744B31DB"/>
    <w:multiLevelType w:val="multilevel"/>
    <w:tmpl w:val="CD1C51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A4714B"/>
    <w:multiLevelType w:val="hybridMultilevel"/>
    <w:tmpl w:val="3562477E"/>
    <w:lvl w:ilvl="0" w:tplc="85FA33C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4"/>
    <w:rsid w:val="0007407E"/>
    <w:rsid w:val="000C5548"/>
    <w:rsid w:val="000C6022"/>
    <w:rsid w:val="000F0C85"/>
    <w:rsid w:val="00122605"/>
    <w:rsid w:val="00134CF3"/>
    <w:rsid w:val="00171D46"/>
    <w:rsid w:val="001741C6"/>
    <w:rsid w:val="001A2BD1"/>
    <w:rsid w:val="00280226"/>
    <w:rsid w:val="002A6647"/>
    <w:rsid w:val="002E1820"/>
    <w:rsid w:val="003745D0"/>
    <w:rsid w:val="00406834"/>
    <w:rsid w:val="00445406"/>
    <w:rsid w:val="004576D6"/>
    <w:rsid w:val="004A1450"/>
    <w:rsid w:val="004E3572"/>
    <w:rsid w:val="004F19B4"/>
    <w:rsid w:val="004F6293"/>
    <w:rsid w:val="00545DC4"/>
    <w:rsid w:val="00552DE4"/>
    <w:rsid w:val="0059322A"/>
    <w:rsid w:val="005A7591"/>
    <w:rsid w:val="005F3BC6"/>
    <w:rsid w:val="00622A3A"/>
    <w:rsid w:val="00643C40"/>
    <w:rsid w:val="006622E7"/>
    <w:rsid w:val="006E1660"/>
    <w:rsid w:val="007B6211"/>
    <w:rsid w:val="007D0698"/>
    <w:rsid w:val="008E6B51"/>
    <w:rsid w:val="009C43A2"/>
    <w:rsid w:val="00A92EE0"/>
    <w:rsid w:val="00AF0B0F"/>
    <w:rsid w:val="00B6184A"/>
    <w:rsid w:val="00B94914"/>
    <w:rsid w:val="00BC2017"/>
    <w:rsid w:val="00BF1014"/>
    <w:rsid w:val="00C03A19"/>
    <w:rsid w:val="00C32C9E"/>
    <w:rsid w:val="00D201E9"/>
    <w:rsid w:val="00D64A96"/>
    <w:rsid w:val="00DB1F3A"/>
    <w:rsid w:val="00E05A58"/>
    <w:rsid w:val="00ED3EAC"/>
    <w:rsid w:val="00EE2AB0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28C0"/>
  <w15:docId w15:val="{61710229-CFB8-49A1-8E60-714D13E6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C1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D91"/>
    <w:pPr>
      <w:keepNext/>
      <w:spacing w:after="0" w:line="240" w:lineRule="auto"/>
      <w:ind w:firstLine="440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D91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link w:val="21"/>
    <w:rsid w:val="008069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069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806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9E8"/>
    <w:rPr>
      <w:rFonts w:ascii="Tahoma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rsid w:val="00D77784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D77784"/>
    <w:rPr>
      <w:rFonts w:ascii="SchoolBook" w:eastAsia="Times New Roman" w:hAnsi="SchoolBook" w:cs="Times New Roman"/>
      <w:sz w:val="24"/>
      <w:szCs w:val="20"/>
      <w:lang w:eastAsia="uk-UA"/>
    </w:rPr>
  </w:style>
  <w:style w:type="character" w:customStyle="1" w:styleId="rvts23">
    <w:name w:val="rvts23"/>
    <w:rsid w:val="00D77784"/>
  </w:style>
  <w:style w:type="paragraph" w:styleId="ab">
    <w:name w:val="Normal (Web)"/>
    <w:basedOn w:val="a"/>
    <w:uiPriority w:val="99"/>
    <w:unhideWhenUsed/>
    <w:rsid w:val="00D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0D91"/>
    <w:rPr>
      <w:rFonts w:ascii="Times New Roman" w:eastAsia="Arial Unicode MS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C0D91"/>
    <w:rPr>
      <w:rFonts w:ascii="Times New Roman" w:eastAsia="Arial Unicode MS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8B13E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A0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3FDB"/>
    <w:rPr>
      <w:lang w:val="ru-RU"/>
    </w:rPr>
  </w:style>
  <w:style w:type="paragraph" w:customStyle="1" w:styleId="10">
    <w:name w:val="Обычный (веб)1"/>
    <w:basedOn w:val="a"/>
    <w:uiPriority w:val="99"/>
    <w:rsid w:val="00B1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">
    <w:name w:val="Revision"/>
    <w:hidden/>
    <w:uiPriority w:val="99"/>
    <w:semiHidden/>
    <w:rsid w:val="00393D7C"/>
    <w:pPr>
      <w:spacing w:after="0" w:line="240" w:lineRule="auto"/>
    </w:pPr>
    <w:rPr>
      <w:lang w:val="ru-RU"/>
    </w:rPr>
  </w:style>
  <w:style w:type="character" w:styleId="af0">
    <w:name w:val="annotation reference"/>
    <w:basedOn w:val="a0"/>
    <w:uiPriority w:val="99"/>
    <w:semiHidden/>
    <w:unhideWhenUsed/>
    <w:rsid w:val="00393D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93D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93D7C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3D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3D7C"/>
    <w:rPr>
      <w:b/>
      <w:bCs/>
      <w:sz w:val="20"/>
      <w:szCs w:val="20"/>
      <w:lang w:val="ru-RU"/>
    </w:rPr>
  </w:style>
  <w:style w:type="table" w:styleId="af5">
    <w:name w:val="Table Grid"/>
    <w:basedOn w:val="a1"/>
    <w:rsid w:val="00DB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E0CDF"/>
    <w:rPr>
      <w:color w:val="0563C1"/>
      <w:u w:val="single"/>
    </w:rPr>
  </w:style>
  <w:style w:type="paragraph" w:customStyle="1" w:styleId="11">
    <w:name w:val="Без интервала1"/>
    <w:rsid w:val="006445EC"/>
    <w:pPr>
      <w:spacing w:after="0" w:line="240" w:lineRule="auto"/>
    </w:pPr>
    <w:rPr>
      <w:rFonts w:eastAsia="Times New Roman" w:cs="Times New Roman"/>
      <w:lang w:val="ru-RU" w:eastAsia="ru-RU"/>
    </w:rPr>
  </w:style>
  <w:style w:type="paragraph" w:customStyle="1" w:styleId="msonormalcxspmiddle">
    <w:name w:val="msonormalcxspmiddle"/>
    <w:basedOn w:val="a"/>
    <w:rsid w:val="006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96A71B-A4C8-4763-B9CF-AB7ECD648CA5}">
  <we:reference id="wa104381727" version="1.0.0.9" store="uk-UA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40Dyx2Ok+ZmOXLTyre2LsoKmg==">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</cp:lastModifiedBy>
  <cp:revision>3</cp:revision>
  <cp:lastPrinted>2023-02-01T11:29:00Z</cp:lastPrinted>
  <dcterms:created xsi:type="dcterms:W3CDTF">2023-02-01T11:30:00Z</dcterms:created>
  <dcterms:modified xsi:type="dcterms:W3CDTF">2023-03-02T06:33:00Z</dcterms:modified>
</cp:coreProperties>
</file>